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02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56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ИСТОК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Сизого Евгения Юрьевича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Сизый Е.Ю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ООО "</w:t>
      </w:r>
      <w:r>
        <w:rPr>
          <w:rFonts w:ascii="Times New Roman" w:eastAsia="Times New Roman" w:hAnsi="Times New Roman" w:cs="Times New Roman"/>
        </w:rPr>
        <w:t>ИСТОК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д.65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офис 101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</w:rPr>
        <w:t>3 месяца 2023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пп.1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</w:t>
      </w:r>
      <w:r>
        <w:rPr>
          <w:rFonts w:ascii="Times New Roman" w:eastAsia="Times New Roman" w:hAnsi="Times New Roman" w:cs="Times New Roman"/>
        </w:rPr>
        <w:t>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Сизый Е.Ю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Сизого</w:t>
      </w:r>
      <w:r>
        <w:rPr>
          <w:rFonts w:ascii="Times New Roman" w:eastAsia="Times New Roman" w:hAnsi="Times New Roman" w:cs="Times New Roman"/>
        </w:rPr>
        <w:t xml:space="preserve"> Е.Ю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Сизого</w:t>
      </w:r>
      <w:r>
        <w:rPr>
          <w:rFonts w:ascii="Times New Roman" w:eastAsia="Times New Roman" w:hAnsi="Times New Roman" w:cs="Times New Roman"/>
        </w:rPr>
        <w:t xml:space="preserve"> Е.Ю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Сизого</w:t>
      </w:r>
      <w:r>
        <w:rPr>
          <w:rFonts w:ascii="Times New Roman" w:eastAsia="Times New Roman" w:hAnsi="Times New Roman" w:cs="Times New Roman"/>
        </w:rPr>
        <w:t xml:space="preserve"> Е.Ю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14.12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 (расчета)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извещением.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Сизого</w:t>
      </w:r>
      <w:r>
        <w:rPr>
          <w:rFonts w:ascii="Times New Roman" w:eastAsia="Times New Roman" w:hAnsi="Times New Roman" w:cs="Times New Roman"/>
        </w:rPr>
        <w:t xml:space="preserve"> Е.Ю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 xml:space="preserve">расчета по страховым взносам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Сизого</w:t>
      </w:r>
      <w:r>
        <w:rPr>
          <w:rFonts w:ascii="Times New Roman" w:eastAsia="Times New Roman" w:hAnsi="Times New Roman" w:cs="Times New Roman"/>
        </w:rPr>
        <w:t xml:space="preserve"> Е.Ю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директора ООО "</w:t>
      </w:r>
      <w:r>
        <w:rPr>
          <w:rFonts w:ascii="Times New Roman" w:eastAsia="Times New Roman" w:hAnsi="Times New Roman" w:cs="Times New Roman"/>
        </w:rPr>
        <w:t>ИСТОК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Сизого Евгения Юрьевича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2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33">
    <w:name w:val="cat-UserDefined grp-22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